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?>
<Relationships xmlns="http://schemas.openxmlformats.org/package/2006/relationships">
   <Relationship Target="word/document.xml" Type="http://schemas.openxmlformats.org/officeDocument/2006/relationships/officeDocument" Id="rId1"/>
   <Relationship Target="docProps/core.xml" Type="http://schemas.openxmlformats.org/package/2006/relationships/metadata/core-properties" Id="rId2"/>
   <Relationship Target="docProps/app.xml" Type="http://schemas.openxmlformats.org/officeDocument/2006/relationships/extended-properties" Id="rId3"/>
</Relationships>

</file>

<file path=word/document.xml><?xml version="1.0" encoding="utf-8"?>
<w:document xmlns:ns30="http://schemas.openxmlformats.org/schemaLibrary/2006/main" xmlns:a="http://schemas.openxmlformats.org/drawingml/2006/main" xmlns:r="http://schemas.openxmlformats.org/officeDocument/2006/relationships" xmlns:mc="http://schemas.openxmlformats.org/markup-compatibility/2006" xmlns:w="http://schemas.openxmlformats.org/wordprocessingml/2006/main" xmlns:wp="http://schemas.openxmlformats.org/drawingml/2006/wordprocessingDrawing" xmlns:w15="http://schemas.microsoft.com/office/word/2012/wordml" xmlns:wp14="http://schemas.microsoft.com/office/word/2010/wordprocessingDrawing" xmlns:w14="http://schemas.microsoft.com/office/word/2010/wordml" xmlns:m="http://schemas.openxmlformats.org/officeDocument/2006/math">
  <w:body>
    <w:p>
      <w:pPr>
        <w:spacing w:after="0"/>
        <w:ind w:left="0"/>
        <w:jc w:val="center"/>
      </w:pPr>
      <w:r>
        <w:rPr>
          <w:rFonts w:ascii="Times New Roman" w:hAnsi="Times New Roman"/>
          <w:b/>
          <w:i w:val="false"/>
          <w:color w:val="000000"/>
          <w:sz w:val="30"/>
        </w:rPr>
        <w:t>合肥工业大学2022版  土木与水利工程学院</w:t>
      </w:r>
    </w:p>
    <w:p>
      <w:pPr>
        <w:spacing w:after="0"/>
        <w:ind w:left="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2022级土木工程专业指导性教学计划</w:t>
      </w:r>
    </w:p>
    <w:bookmarkStart w:id="0" w:name="coursePlan3567"/>
    <w:tbl>
      <w:tblPr>
        <w:tblW w:w="0" w:type="auto"/>
        <w:tblCellSpacing w:w="0" w:type="auto"/>
        <w:tblInd w:w="115" w:type="dxa"/>
        <w:tblBorders>
          <w:top w:val="single" w:color="000000" w:sz="8"/>
          <w:left w:val="single" w:color="000000" w:sz="8"/>
          <w:bottom w:val="single" w:color="000000" w:sz="8"/>
          <w:right w:val="single" w:color="000000" w:sz="8"/>
          <w:insideH w:val="none"/>
          <w:insideV w:val="none"/>
        </w:tblBorders>
      </w:tblPr>
      <w:tblGrid>
        <w:gridCol w:w="620"/>
        <w:gridCol w:w="620"/>
        <w:gridCol w:w="1488"/>
        <w:gridCol w:w="2480"/>
        <w:gridCol w:w="620"/>
        <w:gridCol w:w="620"/>
        <w:gridCol w:w="620"/>
        <w:gridCol w:w="620"/>
        <w:gridCol w:w="620"/>
        <w:gridCol w:w="620"/>
        <w:gridCol w:w="620"/>
        <w:gridCol w:w="992"/>
        <w:gridCol w:w="1860"/>
      </w:tblGrid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课程模块</w:t>
            </w:r>
          </w:p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课程代码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课程名称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总学分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总学时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理论学时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实验学时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上机学时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实践学时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开课学期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考核方式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备注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通识教育必修课</w:t>
            </w:r>
          </w:p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1200021B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 马克思主义基本原理概论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1200161B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 思想道德与法治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1200171B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 习近平新时代中国特色社会主义思想概论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1200181B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 毛泽东思想与中国特色社会主义理论体系概论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1201111B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 形势与政策（1）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1201121B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 形势与政策（2）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1201131B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 形势与政策（3）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1201141B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 形势与政策（4）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1201151B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 形势与政策（5）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1201161B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 形势与政策（6）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1201171B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11 形势与政策（7）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1201181B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 形势与政策（8）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1201201B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13 中国近现代史纲要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1500261B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14 大学英语（1）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1500271B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15 大学英语（2）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1500281B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 大学英语（3）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1500291B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17 大学英语（4）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5100141B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18 大学体育（1）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其他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5100151B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19 大学体育（2）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其他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5100161B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20 大学体育（3）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其他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5100171B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21 大学体育（4）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其他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5200023B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22 军事训练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5300011B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23 大学生劳动教育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5600013B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 就业指导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5700011B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25 大学生心理健康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5700021B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26 军事理论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34.5,     要求门数: 无,     学分上限: 无,     门数上限: 无</w:t>
            </w:r>
          </w:p>
          <w:p>
            <w:pPr>
              <w:spacing w:after="0"/>
              <w:ind w:left="0"/>
              <w:jc w:val="left"/>
            </w:pP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620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通识教育选修课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哲学历史与心理学</w:t>
            </w:r>
          </w:p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无,     学分上限: 无,     门数上限: 无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该类别包含“四史”课程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文化语言与文学</w:t>
            </w:r>
          </w:p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无,     学分上限: 无,     门数上限: 无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该类别包含“四史”课程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经济管理与法律</w:t>
            </w:r>
          </w:p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无,     学分上限: 无,     门数上限: 无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该类别包含“四史”课程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自然环境与科学</w:t>
            </w:r>
          </w:p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无,     学分上限: 无,     门数上限: 无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该类别包含“四史”课程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信息技术与工程</w:t>
            </w:r>
          </w:p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无,     学分上限: 无,     门数上限: 无</w:t>
            </w:r>
          </w:p>
          <w:p>
            <w:pPr>
              <w:spacing w:after="0"/>
              <w:ind w:left="0"/>
              <w:jc w:val="left"/>
            </w:pP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艺术体育与健康</w:t>
            </w:r>
          </w:p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无,     学分上限: 无,     门数上限: 无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该类别包含“四史”课程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就业创新与创业</w:t>
            </w:r>
          </w:p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无,     学分上限: 无,     门数上限: 无</w:t>
            </w:r>
          </w:p>
          <w:p>
            <w:pPr>
              <w:spacing w:after="0"/>
              <w:ind w:left="0"/>
              <w:jc w:val="left"/>
            </w:pP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社会交往与礼仪</w:t>
            </w:r>
          </w:p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无,     学分上限: 无,     门数上限: 无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该类别包含“四史”课程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人生规划品德与修养</w:t>
            </w:r>
          </w:p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无,     学分上限: 无,     门数上限: 无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该类别包含“四史”课程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11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12,     要求门数: 无,     学分上限: 无,     门数上限: 无</w:t>
            </w:r>
          </w:p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自2021级开始，学生毕业时其通识教育选修课学分中“四史”课程学分应不低于1学分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公共基础课程</w:t>
            </w:r>
          </w:p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0600011B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27 工科化学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0700022B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28 理论力学B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0700052B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29 材料力学B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0700113B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30 测量实习A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0700142B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31 工程测量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0710933B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 土木工程企业学习——土木工程设计企业学习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288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0719822B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33 土木工程制图A（1）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0719943B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34 土木工程施工企业学习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0750012B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35 计算机语言程序设计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0750013B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 认识实习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0750022B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37 专业导论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0750023B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38 地质认识实习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1000013B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39 大学物理实验（上）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操作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1000023B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 大学物理实验（下）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操作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1000251B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41 大学物理C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1400071B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42 线性代数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1400091B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43 概率论与数理统计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1400211B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44 高等数学A（上）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1400221B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45 高等数学A（下）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5300043B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46 工程训练D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66,     要求门数: 无,     学分上限: 无,     门数上限: 无</w:t>
            </w:r>
          </w:p>
          <w:p>
            <w:pPr>
              <w:spacing w:after="0"/>
              <w:ind w:left="0"/>
              <w:jc w:val="left"/>
            </w:pP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专业必修课程</w:t>
            </w:r>
          </w:p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0710052B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47 土木工程材料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0710082B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 混凝土结构基本原理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0710092B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49 钢结构基本原理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0719832B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50 土木工程经济学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0719842B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51 土木工程施工技术（Ⅰ）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0719852B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52 结构力学A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0719872B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53 工程地质与土力学及地基基础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23.5,     要求门数: 7,     学分上限: 无,     门数上限: 无</w:t>
            </w:r>
          </w:p>
          <w:p>
            <w:pPr>
              <w:spacing w:after="0"/>
              <w:ind w:left="0"/>
              <w:jc w:val="left"/>
            </w:pP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620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专业选修课程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0710160X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54 环境科学与工程概论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0710180X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55 建设法规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0719960X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56 工程项目管理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620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建筑工程</w:t>
            </w:r>
          </w:p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0700100X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57 工程结构抗震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0708090X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58 建筑设备B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其他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0709820X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59 建筑工业化与装配式技术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0709830X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60 大数据与人工智能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0709840X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61  BIM与虚拟现实技术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0710010X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62 流体力学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0710260X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63 结构试验与检测技术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0710270X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64 组合结构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0710280X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65 大跨及空间结构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0710290X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66 砌体结构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0710310X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67 现代预应力技术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0710320X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68 建筑结构概念设计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0710330X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69 土木工程防灾减灾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0710340X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70 建筑构造B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0710360X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71 工程结构鉴定与加固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0710380X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72 现代变形监测技术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0710683B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73 土木工程材料与结构试验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0710793B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74 土木工程课程设计——房屋建筑学课程设计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0710800X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75 创新思维与设计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0710803B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76 土木工程课程设计—基础工程课程设计A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0710810X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77 专题讲座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0710963B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78 土木工程课程设计——钢筋混凝土课程设计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0711710X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79 工程财务管理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0711730X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80 建筑结构设计软件及应用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0711850X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81 房屋建筑学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0711860X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82 施工组织设计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0711870X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83 高层建筑结构设计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0719820X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84 土木工程制图A（2）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0719830X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85 钢结构设计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0719850X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86 弹性力学及有限单元法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0719853B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87 土木工程课程设计——建筑结构设计软件及应用课程设计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0719863B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88 土木工程课程设计-钢结构课程设计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0719870X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89 混凝土结构设计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0719880X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90 专业外语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0719880X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91 专业外语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0719890X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92 土木工程造价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0719920X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93 荷载与结构设计方法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0719970X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94 Matlab程序设计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0719990X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95 工程建设监理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32,     要求门数: 18,     学分上限: 无,     门数上限: 无</w:t>
            </w:r>
          </w:p>
          <w:p>
            <w:pPr>
              <w:spacing w:after="0"/>
              <w:ind w:left="0"/>
              <w:jc w:val="left"/>
            </w:pP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620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工程管理</w:t>
            </w:r>
          </w:p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0700100X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96 工程结构抗震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0708090X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97 建筑设备B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其他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0709830X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98 大数据与人工智能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0709840X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99  BIM与虚拟现实技术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0709890X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100 建筑工业化与装配式技术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0710010X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101 流体力学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0710023B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102 土木工程课程设计——钢筋混凝土课程设计C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0710260X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103 结构试验与检测技术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0710270X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104 组合结构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0710280X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105 大跨及空间结构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0710330X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106 土木工程防灾减灾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0710340X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107 建筑构造B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0710360X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108 工程结构鉴定与加固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0710683B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109 土木工程材料与结构试验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0710730X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110 统计学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0710790X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111 国际工程项目管理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0710800X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112 创新思维与设计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0710810X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113 专题讲座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0710903B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114 土木工程课程设计——建筑施工与造价课程设计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0710953B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115 土木工程课程设计－房屋建筑学课程设计B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0710973B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116 土木工程课程设计-钢结构课程设计B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0711710X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117 工程财务管理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0711730X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118 建筑结构设计软件及应用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0711740X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119 运筹学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0711820X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 管理学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0711850X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121 房屋建筑学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0711860X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122 施工组织设计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0719820X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123 土木工程制图A（2）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0719830X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124 钢结构设计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0719853B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125 土木工程课程设计——建筑结构设计软件及应用课程设计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0719870X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126 混凝土结构设计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0719880X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127 专业外语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0719880X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128 专业外语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0719890X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129 土木工程造价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0719920X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130 荷载与结构设计方法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0719970X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131 Matlab程序设计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0719990X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132 工程建设监理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32,     要求门数: 15,     学分上限: 无,     门数上限: 无</w:t>
            </w:r>
          </w:p>
          <w:p>
            <w:pPr>
              <w:spacing w:after="0"/>
              <w:ind w:left="0"/>
              <w:jc w:val="left"/>
            </w:pP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620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道路与桥梁</w:t>
            </w:r>
          </w:p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0709820X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133 建筑工业化与装配式技术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0709830X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134 大数据与人工智能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0709840X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135  BIM与虚拟现实技术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0710010X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136 流体力学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0710020X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137 工程结构分析软件与应用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0710030X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138 道路勘测设计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0710190X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139 土木工程制图（道桥）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0710310X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140 现代预应力技术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0710380X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141 现代变形监测技术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0710400X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142 桥涵水文学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0710420X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143 桥梁工程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0710440X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144 城市立交与道路设计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0710510X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145 交通工程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0710650X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146 钢与组合结构桥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0710670X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147 城市轨道交通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0710683B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148 土木工程材料与结构试验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0710773B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149 土木工程课程设计—混凝土结构基本原理课程设计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0710783B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150 土木工程课程设计—路基路面课程设计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0710800X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151 创新思维与设计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0710810X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152 专题讲座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0710813B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153 土木工程课程设计—基础工程课程设计B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0710823B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154 土木工程课程设计—道路勘测课程设计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0711530X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155 沥青混凝土技术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0711830X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156 桥梁美学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0711840X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157 工程结构抗震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0711860X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158 施工组织设计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0719850X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159 弹性力学及有限单元法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0719860X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160 结构试验与检测技术B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0719880X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161 专业外语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0719890X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162 土木工程造价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0719920X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163 荷载与结构设计方法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0719940X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164 路基路面工程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0719963B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165 土木工程课程设计——桥梁工程课程设计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0719970X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166 Matlab程序设计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0719990X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167 工程建设监理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32,     要求门数: 18,     学分上限: 无,     门数上限: 无</w:t>
            </w:r>
          </w:p>
          <w:p>
            <w:pPr>
              <w:spacing w:after="0"/>
              <w:ind w:left="0"/>
              <w:jc w:val="left"/>
            </w:pP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620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城市与地下空间</w:t>
            </w:r>
          </w:p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0709820X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168 建筑工业化与装配式技术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0709830X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169 大数据与人工智能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0709840X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170  BIM与虚拟现实技术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0710010X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171 流体力学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0710020X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172 工程结构分析软件与应用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0710030X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173 道路勘测设计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0710190X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174 土木工程制图（道桥）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0710310X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175 现代预应力技术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0710380X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176 现代变形监测技术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0710510X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177 交通工程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0710550X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178 岩土工程勘察与测试技术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0710580X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179 地下空间规划与设计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0710640X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180 地铁与轻轨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0710680X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181 隧道工程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0710683B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182 土木工程材料与结构试验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0710690X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183 岩体力学与工程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0710700X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184 地下工程结构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0710773B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185 土木工程课程设计—混凝土结构基本原理课程设计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0710800X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186 创新思维与设计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0710810X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187 专题讲座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0710813B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188 土木工程课程设计—基础工程课程设计B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0710833B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189 土木工程课程设计—地下空间规划与设计课程设计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0710863B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190 土木工程课程设计-边坡工程课程设计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0710873B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191 土木工程课程设计—隧道与地下工程课程设计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0711810X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192 地基处理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0711860X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193 施工组织设计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0719840X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194 爆破工程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0719850X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195 弹性力学及有限单元法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0719870X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196 混凝土结构设计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0719880X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197 专业外语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0719890X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198 土木工程造价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0719900X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199 基坑与边坡工程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0719920X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200 荷载与结构设计方法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0719940X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201 路基路面工程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0719970X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202 Matlab程序设计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0719990X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203 工程建设监理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笔试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32,     要求门数: 15,     学分上限: 无,     门数上限: 无</w:t>
            </w:r>
          </w:p>
          <w:p>
            <w:pPr>
              <w:spacing w:after="0"/>
              <w:ind w:left="0"/>
              <w:jc w:val="left"/>
            </w:pP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11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32,     要求门数: 无,     学分上限: 无,     门数上限: 无</w:t>
            </w:r>
          </w:p>
          <w:p>
            <w:pPr>
              <w:spacing w:after="0"/>
              <w:ind w:left="0"/>
              <w:jc w:val="left"/>
            </w:pP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创新创业课程</w:t>
            </w:r>
          </w:p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0710014B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204 创新创业教育（土木）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考查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14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9900054B</w:t>
            </w:r>
          </w:p>
        </w:tc>
        <w:tc>
          <w:tcPr>
            <w:tcW w:w="248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205 创新创业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</w:t>
            </w:r>
          </w:p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2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99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其他</w:t>
            </w: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10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4,     要求门数: 1,     学分上限: 无,     门数上限: 无</w:t>
            </w:r>
          </w:p>
          <w:p>
            <w:pPr>
              <w:spacing w:after="0"/>
              <w:ind w:left="0"/>
              <w:jc w:val="left"/>
            </w:pP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1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172,     要求门数: 无,     学分上限: 无,     门数上限: 无</w:t>
            </w:r>
          </w:p>
          <w:p>
            <w:pPr>
              <w:spacing w:after="0"/>
              <w:ind w:left="0"/>
              <w:jc w:val="left"/>
            </w:pPr>
          </w:p>
        </w:tc>
        <w:tc>
          <w:tcPr>
            <w:tcW w:w="186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End w:id="0"/>
    <w:sectPr>
      <w:pgSz w:w="16839" w:h="11907" w:orient="landscape" w:code="9"/>
      <w:pgMar w:top="1440" w:right="1440" w:bottom="1440" w:left="1440"/>
    </w:sectPr>
  </w:body>
</w:document>
</file>

<file path=word/numbering.xml><?xml version="1.0" encoding="utf-8"?>
<w:numbering xmlns:ns30="http://schemas.openxmlformats.org/schemaLibrary/2006/main" xmlns:a="http://schemas.openxmlformats.org/drawingml/2006/main" xmlns:r="http://schemas.openxmlformats.org/officeDocument/2006/relationships" xmlns:mc="http://schemas.openxmlformats.org/markup-compatibility/2006" xmlns:w="http://schemas.openxmlformats.org/wordprocessingml/2006/main" xmlns:wp="http://schemas.openxmlformats.org/drawingml/2006/wordprocessingDrawing" xmlns:w15="http://schemas.microsoft.com/office/word/2012/wordml" xmlns:wp14="http://schemas.microsoft.com/office/word/2010/wordprocessingDrawing" xmlns:w14="http://schemas.microsoft.com/office/word/2010/wordml" xmlns:m="http://schemas.openxmlformats.org/officeDocument/2006/math"/>
</file>

<file path=word/settings.xml><?xml version="1.0" encoding="utf-8"?>
<w:settings xmlns:ns30="http://schemas.openxmlformats.org/schemaLibrary/2006/main" xmlns:a="http://schemas.openxmlformats.org/drawingml/2006/main" xmlns:r="http://schemas.openxmlformats.org/officeDocument/2006/relationships" xmlns:mc="http://schemas.openxmlformats.org/markup-compatibility/2006" xmlns:w="http://schemas.openxmlformats.org/wordprocessingml/2006/main" xmlns:wp="http://schemas.openxmlformats.org/drawingml/2006/wordprocessingDrawing" xmlns:w15="http://schemas.microsoft.com/office/word/2012/wordml" xmlns:wp14="http://schemas.microsoft.com/office/word/2010/wordprocessingDrawing" xmlns:w14="http://schemas.microsoft.com/office/word/2010/wordml" xmlns:m="http://schemas.openxmlformats.org/officeDocument/2006/math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ns30="http://schemas.openxmlformats.org/schemaLibrary/2006/main" xmlns:a="http://schemas.openxmlformats.org/drawingml/2006/main" xmlns:r="http://schemas.openxmlformats.org/officeDocument/2006/relationships" xmlns:mc="http://schemas.openxmlformats.org/markup-compatibility/2006" xmlns:w="http://schemas.openxmlformats.org/wordprocessingml/2006/main" xmlns:wp="http://schemas.openxmlformats.org/drawingml/2006/wordprocessingDrawing" xmlns:w15="http://schemas.microsoft.com/office/word/2012/wordml" xmlns:wp14="http://schemas.microsoft.com/office/word/2010/wordprocessingDrawing" xmlns:w14="http://schemas.microsoft.com/office/word/2010/wordml" xmlns:m="http://schemas.openxmlformats.org/officeDocument/2006/mat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?>
<Relationships xmlns="http://schemas.openxmlformats.org/package/2006/relationships">
   <Relationship Target="styles.xml" Type="http://schemas.openxmlformats.org/officeDocument/2006/relationships/styles" Id="rId1"/>
   <Relationship Target="settings.xml" Type="http://schemas.openxmlformats.org/officeDocument/2006/relationships/settings" Id="rId2"/>
   <Relationship Target="numbering.xml" Type="http://schemas.openxmlformats.org/officeDocument/2006/relationships/numbering" Id="rId3"/>
</Relationships>
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dcterms="http://purl.org/dc/terms/" xmlns:cp="http://schemas.openxmlformats.org/package/2006/metadata/core-properties" xmlns:dc="http://purl.org/dc/elements/1.1/"/>
</file>